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ludzie zobaczywszy,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 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znak, mówili, że: Ten jest prawdziwie ― prorok ― przychodzący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zobaczyli, jakiego dokonał znaku, zaczęli mówić (między sobą): Ten naprawdę jest tym Prorokiem, który miał przyjść na świat.*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ludzie zobaczywszy, (jaki) uczynił znak, mówili, że: Ten jest prawdziwie prorok przychodzący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zobaczyli, jakiego dokonał znaku, zaczęli mówić między sobą: Ten naprawdę jest tym Prorokiem,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ludzie, ujrzawszy cud, który uczynił Jezus, mówili: To jest prawdziwie ten prorok,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ludzie, ujrzawszy cud, który uczynił Jezus, mówili: Tenci jest zaprawdę on prorok,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 ludzie, ujźrzawszy cud, który Jezus uczynił, mówili: Iż ten jest prawdziwie Prorok, który miał przyść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spostrzegli, jaki znak uczynił Jezus, mówili: Ten prawdziwie jest prorokiem, który ma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ujrzawszy cud, jaki uczynił, rzekli: Ten naprawdę jest prorokiem,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zobaczyli, jakiego znaku dokonał, mówili: Ten jest prawdziwym prorokiem,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widzieli dokonany przez Jezusa znak, zaczęli mówić: „On rzeczywiście jest tym prorokiem, który miał przyjść na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ludzie spostrzegli, jaki cud uczynił Jezus, mówili: „On naprawdę jest prorokiem, tym Przychodzącym na świat”.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ludzie spostrzegli, że to cud, mówili: - To prawdziwy prorok, który miał przyjść na świat!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widząc, że chcą przyjść i porwać Go, aby obwołać królem, sam jeden odszedł znowu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люди, побачивши чудо, яке [Ісус] зробив, говорили, що він є правдивим пророком, який приходить у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człowieki ujrzawszy który uczynił znak boży, powiadali że: Ten właśnie jakościowo jest jawnie prawdziwie ten wiadomy prorok, ten obecnie przyjeżdżający do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kiedy ujrzeli cud, który uczynił Jezus, mówili: Ten jest prawdziwie prorokiem, przychodzącym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zobaczyli cud, jakiego dokonał, powiedzieli: "To musi być ów "prorok", który ma przyjść na świat".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ludzie ujrzeli znaki, których dokonał, zaczęli mówić: ”To naprawdę jest prorok, który miał przyjść na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uświadomili sobie, jakiego cudu dokonał Jezus, zaczęli wołać: —To na pewno jest ten prorok, który miał nadejść!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11:3&lt;/x&gt;; &lt;x&gt;470 21:11&lt;/x&gt;; &lt;x&gt;490 7:16&lt;/x&gt;; 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2024-04-27T15:30:04Z</dcterms:modified>
</cp:coreProperties>
</file>