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9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poznawszy, że zamierzają przyjść i porwać Go, aby uczynić królem, wycofał się znów w ― górę On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gdy poznał, że zamierzają przyjść i porwać Go po to, aby uczynić królem,* znów sam jeden oddalił się na górę.**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poznawszy, że zamierzają przyjść i porwać go, aby (uczynić) królem, wycofał się znów na górę sam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18:36&lt;/x&gt;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&lt;x&gt;480 6:46&lt;/x&gt;; &lt;x&gt;490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2024-04-28T18:05:14Z</dcterms:modified>
</cp:coreProperties>
</file>