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0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łodzi, przeprawiali się na drugą stronę ― morza do Kafarnaum. I ciemność już stała się, a jeszcze nie dotarł do nich ―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wyruszyli na drugi brzeg morza, do Kafarnaum. Ciemność już zapadła,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(płynęli)* poza morze do Kafarnaum. I ciemność już stała się i jeszcze nie przybył do nich Jezus.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zaczęli przeprawę na drugi brzeg, do Kafarnaum. Zapadł już zmrok,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płynęli na drugi brzeg, do Kafarnaum. Było już ciemno, a Jezus jeszcze do nich nie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wstąpiwszy w łódź, jechali za morze do Kapernaum, a już było ciemno, a Jezus nie przyszedł był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wsiadszy w łódź, jechali za morze do Kafarnaum, a już się było zmierzkło, a Jezus był nie 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wsiadłszy do łodzi, zaczęli się przeprawiać przez nie do Kafarnaum. Nastały już ciemności, a Jezus jeszcze do nich nie przyszedł;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wsiedli w łódź, i popłynęli na drugi brzeg morza do Kafarnaum. Ciemność już zapadła,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łodzi i płynęli na drugi brzeg, do Kafarnaum. Nastała już ciemność, a Jezus jeszcze nie przybył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popłynęli do Kafarnaum, na drugą stronę jeziora. Zapadł zmrok,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do łodzi i płynęli na drugą stronę jeziora, do Kafarnaum. Zrobiło się już ciemno, a Jezus jeszcze do nich nie dopłynął.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wsiedli do łodzi i popłynęli na drugi brzeg, do Kafarnaum. Już się ściemniało, a Jezus jeszcze do nich nie przyszedł.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było wzburzone, bo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увійшли до човна й попливли на другий бік моря, до Капернаума. Уже стемніло, а Ісус ще не приходив до 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wstąpiwszy do jakiegoś statku przyjeżdżali na przeciwległy kraniec morza do Kafarnaum. I zaciemnienie już przedtem stało się i jeszcze nie przedtem przyszedł istotnie do nich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łodzi i wyruszyli za morze, do Kafarnaum. Lecz stała się już ciemność,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wypłynęli na jezioro w stronę K'far-Nachum. Było już ciemno, Jeszua jeszcze do nich nie dołączył,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wsiadłszy do łodzi, wyruszyli na drugą stronę morza do Kafarnaum. I już zrobiło się ciemno,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popłynęli w kierunku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w trakcie przychodzenia".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2024-04-28T15:08:18Z</dcterms:modified>
</cp:coreProperties>
</file>