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59"/>
        <w:gridCol w:w="52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przybyły łódki z Tyberiady blisko ― miejsca, gdzie zjedli ― chleb, który pobłogosławił ―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zaś przybyły łódeczki z Tyberiady blisko tego miejsca gdzie zjedli chleb nad którym dziękował Pan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z Tyberiady przybyły inne łódki w pobliże tego miejsca, gdzie jedli chleb, nad którym Pan wypowiedział dziękczynienie.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przyszły łódki z Tyberiady blisko miejsca, gdzie zjedli chleb, (gdy dzięki uczynił) Pan*.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zaś przybyły łódeczki z Tyberiady blisko (tego) miejsca gdzie zjedli chleb (nad) którym dziękował Pan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w pobliże tego miejsca, gdzie jedli chleb, nad którym Pan wypowiedział dziękczynienie, przybyły inne łódki z Tyberiady.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(Przypłynęły też inne łodzie z Tyberiady w pobliże tego miejsca, gdzie jedli chleb, gdy Pan złożył dziękczynienie.)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(Przyszły też były drugie łodzie z Tyberyjady, blisko do onego miejsca, gdzie jedli chleb, gdy był Pan dzięki uczynił.)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drugie łodzie nadeszły od Tyberiady, niedaleko miejsca, gdzie jedli chleb za dziękczynieniem Pańskim.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w pobliże tego miejsca, gdzie spożyto chleb po modlitwie dziękczynnej Pana, przypłynęły od Tyberiady inne łodzie.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nadeszły inne łódki od Tyberiady w pobliże tego miejsca, gdzie jedli chleb, nad którym Pan wypowiedział dziękczynienie.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Tyberiady jednak przypłynęły łodzie w pobliże miejsca, gdzie zjedli chleb, po tym jak Pan odmówił modlitwę dziękczynną.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z Tyberiady przybyły inne łodzie w pobliże miejsca, gdzie spożyto chleb, nad którym Pan odmówił modlitwę dziękczynną.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Tyberiady przypłynęły inne łodzie do tego miejsca, gdzie jedli ów chleb po modlitwie dziękczynnej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Tyberiady tymczasem przybyły inne łodzie w okolice miejsca, gdzie jedli chleb, za który Pan dzięki składał Bogu.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tłumy zobaczyły, że nie ma ani Jezusa ani Jego uczniów, wsiadły do łódek, przybyły do Kafarnaum i szukały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що Ісус не входив до човна з своїми учнями, а лише самі його учні пішли. Тим часом з Тиверіяди припливли інші човни поблизу того місця, де їли хліби, де Господь віддав хвалу.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przyjechał jako jeden jakieś statki z Tyberiady blisko tego właściwego miejsca gdzie zjedli ten chleb pochodzący od dla łatwo udzieliwszego się łaskawie w podziękowaniu utwierdzającego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 przyszły tylko łodzie z Tyberiady, blisko miejsca, gdzie zjedli chleb Pana, który dziękował).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inne łodzie, z Tyberiady, przypłynęły w pobliże miejsca, gdzie wcześniej jedli chleb, kiedy Pan uczynił b'rachę.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pobliże miejsca, gdzie jedli chleb po złożeniu podziękowań przez Pana, przybyły łodzie z Tyberiady.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na miejsce, w którym Jezus nakarmił ludzi chlebem, przypłynęły z Tyberiady inne łodzie.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Niektóre rękopisy zamiast "Pan" mają "Jezus", inne jeszcze omijają te słowa.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2024-04-28T10:33:47Z</dcterms:modified>
</cp:coreProperties>
</file>