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49"/>
        <w:gridCol w:w="45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przybyły łódki z Tyberiady blisko ― miejsca, gdzie zjedli ― chleb, który pobłogosławił ―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przybyły łódeczki z Tyberiady blisko tego miejsca gdzie zjedli chleb nad którym dziękował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z Tyberiady przybyły inne łódki w pobliże tego miejsca, gdzie jedli chleb, nad którym Pan wypowiedział dziękczynienie.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przyszły łódki z Tyberiady blisko miejsca, gdzie zjedli chleb, (gdy dzięki uczynił) Pan*.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przybyły łódeczki z Tyberiady blisko (tego) miejsca gdzie zjedli chleb (nad) którym dziękował Pan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Niektóre rękopisy zamiast "Pan" mają "Jezus", inne jeszcze omijają te słowa.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2024-04-28T12:08:29Z</dcterms:modified>
</cp:coreProperties>
</file>