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zszedłem z ― nieba, nie aby czynił ― wolę ― Moją, ale ― wolę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bowiem z nieba,* nie aby czynić swoją wolę,** ale wolę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zeszedłem z nieba nie aby(m) czynił wolę moją, ale wolę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zszedłem z nieba nie aby czyniłbym wolę moją ale wolę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4:34&lt;/x&gt;; &lt;x&gt;500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2024-04-28T04:20:19Z</dcterms:modified>
</cp:coreProperties>
</file>