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24"/>
        <w:gridCol w:w="2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― Pascha, ― święto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święto judejskie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Pascha,* święto żydowskie.**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blisko Pascha, święto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święto judejskie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zbliżała się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wielkanoc,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 dzień święty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święto żydowskie,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właśnie żydowskie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blisko już była Pascha, święta u 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Zbliżało się właśnie żydowskie święto Paschy.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Наближалася Пасха - юдейське свято.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blisko Pascha, święto Judajczyków.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Pascha, święto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judejskie święto Pesach,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wtedy żydowskie święto Paschy.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12:11&lt;/x&gt;; &lt;x&gt;500 2:13&lt;/x&gt;;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święta wspomnianego w &lt;x&gt;500 5:1&lt;/x&gt; upłynęło sporo czasu. Jeśli w &lt;x&gt;500 5:1&lt;/x&gt; chodzi o Pięćdziesiątnicę 31 r. po Chr., to w tym przypadku chodziłoby o Paschę 32 r. po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2024-04-28T04:13:14Z</dcterms:modified>
</cp:coreProperties>
</file>