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5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wola ― Ojca Mego, aby każdy ― oglądający ― Syna i wierzący w Niego miał życie wieczne, a wzbudzę go Ja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Tego który posłał Mnie aby każdy widzący Syna i wierzący w Niego miałby życie wieczne a wzbudzę go Ja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Syna* i wierzy w Niego, miał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wolą Ojca mego, aby każdy oglądający Syna i wierzący w niego miał życie wieczne, i podniósłbym* go 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(Tego) który posłał Mnie aby każdy widzący Syna i wierzący w Niego miałby życie wieczne a wzbudzę go Ja (w) ostatnim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11:25&lt;/x&gt;; &lt;x&gt;590 4:14-17&lt;/x&gt;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2024-04-28T17:56:12Z</dcterms:modified>
</cp:coreProperties>
</file>