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29"/>
        <w:gridCol w:w="3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Nie szemrajcie z 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nie szemrajcie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Przestańcie szemrać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szemrajcie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nie szemrajcie między sobą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2024-04-28T05:44:01Z</dcterms:modified>
</cp:coreProperties>
</file>