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― Ojciec ― posyłający Mnie, pociągnąłby go, a Ja wzbudzę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Ten który posłał Mnie pociągnąłby go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pociągnie Ojciec,* który Mnie posłał – a Ja go wzbudzę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przyjść do mnie, jeśli nie Ojciec, (który posłał) mnie, pociągnie go, i ja podniosę* go w 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(Ten) który posłał Mnie pociągnąłby go a Ja wzbudzę go (w) 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pociągnie Ojciec, który Mnie posłał —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może przyjść do mnie, jeśli go nie pociągnie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Ojciec, który mnie posłał.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do mnie przyjść nie może, jeźli go Ojciec mój, który mię posłał, nie pociągnie; a ja go wzbudzę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do mnie przyść nie może, jeśli go Ociec, który mię posłał, nie pociągnie, a ja go wskrzeszę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jeżeli go nie pociągnie Ojciec, który Mnie posłał; Ja zaś wskrzeszę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przyjść do mnie, jeżeli go nie pociągnie Ojciec, który mnie posłał,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nie przyciągnie go Ojciec, który Mnie posłał.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przyciągnie mój Ojciec, który Mnie posłał,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jest zdolny przyjść do mnie, jeśli go nie pociągnie Ojciec, który mnie posłał; ja wskrzeszę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tylko może przyjść do mnie, kogo przyprowadzi mój Ojciec, który mnie posłał, a ja obudzę go z martwych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proroków: ʼWszyscy będą uczniami Bożymiʼ. Każdy, kto usłyszał od Ojca (wezwanie) i zrozumiał (je).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може прийти до мене, коли Батько, що мене послав, не притягне його, - і я воскрешу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istotnie do mnie, jeżeliby nie ten ojciec, ten który posłał mnie, wyciągnąłby go, i ja stawiłbym na górę go w tym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do mnie przyjść, jeśli go nie pociągnie Ojciec, który mnie posłał. A tego, co przyjdzie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Ojciec - Ten,który mnie posłał - nie pociągnie go. A ja go wzbudzę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jeżeli Ojciec, który mnie posłał, go nie pociągnie; a ja go wskrzeszę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do Mnie przyjść, jeśli nie zostanie przyprowadzony przez Ojca, który Mnie posłał. Tych zaś, którzy przyjdą do Mnie, ożywię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2024-04-27T17:17:14Z</dcterms:modified>
</cp:coreProperties>
</file>