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5"/>
        <w:gridCol w:w="4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w ― prorokach: i będą wszyscy nauczeni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Boga. Każdy ― usłyszawszy od ― Ojca, i który nauczył się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które jest napisane u proroków i będą wszyscy nauczeni przez Boga każdy więc ten który usłyszał od Ojca i który przyjął pouczenie przychodzi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proroków jest napisane: I będą wszyscy pouczeni przez Boga.* Każdy, kto usłyszał od Ojca i przyjął pouczenie, przychodzi do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napisane w prorokach: I będą wszyscy wyuczonymi (przez) Boga. Każdy, (który usłyszał) od Ojca i (który nauczył się),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które jest napisane u proroków i będą wszyscy nauczeni (przez) Boga każdy więc (ten) który usłyszał od Ojca i który przyjął pouczenie przychodzi do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54:13&lt;/x&gt;; &lt;x&gt;300 31:33-34&lt;/x&gt;; &lt;x&gt;530 2:13&lt;/x&gt;; &lt;x&gt;590 4:9&lt;/x&gt;; &lt;x&gt;650 8:10-11&lt;/x&gt;; &lt;x&gt;650 10:16&lt;/x&gt;; &lt;x&gt;690 2:27&lt;/x&gt;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2024-04-27T19:20:41Z</dcterms:modified>
</cp:coreProperties>
</file>