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Jedzący Me ― ciało i pijący Mą ― krew ma życie wieczne, a Ja wzbudzę go ― ostatniego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ma życie wieczne a Ja wzbudzę go w 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karmi* się moim ciałem i pije moją krew, ma życie wieczne, a Ja go wzbudzę w dniu ostatecznym.**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Jedzący me ciało i pijący mą krew ma życie wieczne i ja podniosę* go (w) ostatnim dniu.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ma życie wieczne a Ja wzbudzę go (w) 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ma życie wieczne, a Ja go wzbudzę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 moje ciało i pije moją krew, ma życie wieczne,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 ciało moje, a pije krew moję, ma żywot wieczny, a ja go wzbudzę w on 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pożywa ciała mego i pije moję krew, ma żywot wieczny, a ja go wskrzeszę w ostatni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ma życie wieczne,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spożywa ciało moje i pije krew moją, ten ma żywot wieczny,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ma życie wieczne,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ma życie wieczne a Ja wskrzeszę go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spożywa moje ciało i moją krew pije, ma życie wieczne i ja go wskrzeszę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spożywa moje ciało i pije moją krew, ma życie wieczne, a ja go obudzę z martwych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ciało jest prawdziwym pokarmem, a krew moja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споживає моє тіло і п'є мою кров, той має вічне життя, - і я його воскрешу останнього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gryzący moje to mięso i pijący moją tę krew ma niewiadome życie organiczne niewiadome eonowe, i ja stawiłbym na górę go tym ostatnim dniem.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 moją cielesną naturę oraz pije moją krew ma życie wieczne, a ja go podniosę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 moje ciało i pije moją krew, ma życie wieczne - to znaczy, że wskrzeszę go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ten ma życie wieczne, a ja go wskrzeszę w dniu ostatnim;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krew, już ma życie wieczne, a Ja go ożywię w dniu ostatecznym.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karmiący się, τρώγων, l. przeżuwający, spożywający, syn. do ἐσθίων, skubiący, por. </w:t>
      </w:r>
      <w:r>
        <w:rPr>
          <w:rtl/>
        </w:rPr>
        <w:t>הָאֹכֵל מִּבְׂשָרִי</w:t>
      </w:r>
      <w:r>
        <w:rPr>
          <w:rtl w:val="0"/>
        </w:rPr>
        <w:t xml:space="preserve"> ; użyte w NP w tym kontekście (&lt;x&gt;500 6:56&lt;/x&gt;, 57, 58) i w &lt;x&gt;500 13:18&lt;/x&gt;; cz τρώγων może sugerować namysł przy spożywaniu.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6:39-40&lt;/x&gt;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"Podnieś" znaczy tu "wskrzesić" (semityzm).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2024-04-27T21:13:46Z</dcterms:modified>
</cp:coreProperties>
</file>