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1"/>
        <w:gridCol w:w="4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więc wysłuchawszy z ― uczniów Jego powiedzieli: Twarde jest ― słowo to, kto jest w stanie go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wysłuchawszy z uczniów Jego powiedzieli twarde jest to słowo kto może go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tego wielu spośród Jego uczniów stwierdziło: Twarda jest ta mowa, kto zdoła jej słuchać?*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usłyszawszy z uczniów jego powiedzieli: Twarde jest słowo to. Kto może go słuchać?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wysłuchawszy z uczniów Jego powiedzieli twarde jest to słowo kto może go słuchać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Twarda to nauka, kto zdoła ją stosować?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6:66&lt;/x&gt;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2024-04-27T20:35:48Z</dcterms:modified>
</cp:coreProperties>
</file>