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9"/>
        <w:gridCol w:w="4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Jezus: Nie Ja was ― dwunastu wybrałem sobie? A z was jeden oszczercą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nie Ja was dwunastu wybrałem a z was jeden oszczerca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Czy nie Ja was Dwunastu wybrałem?* A jeden z was jest diabłem.**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ja was dwunastu wybrałem sobie, i z was jeden oszczercą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nie Ja was dwunastu wybrałem a z was jeden oszczerca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nie Ja was, Dwunastu, wybrałem? A jeden z was jest diabłem.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ja nie wybrałem was dwunastu? A jeden z was jest diabłem.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Izalim ja nie dwunastu was obrał? a jeden z was jest dyjabeł.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Izalim ja nie dwunaście was obrał? A jeden z was jest diabeł.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do nich Jezus: Czyż nie wybrałem was dwunastu? A jeden z was jest diabłem.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dwunastu was wybrałem? Ale jeden z was jest diabłem.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nie Ja was, dwunastu, wybrałem? Jeden z was jest jednak diabłem.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oznajmił: „Czyż nie wybrałem was Dwunastu? Jednak jeden z was jest diabłem”.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to nie ja wybrałem was, Dwunastu? Jednak jeden z was jest diabłem”.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Izalim ja was dwunaście nie obrał, a z was jeden dyabłem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 o Judaszu, synu Szymona z Kariotu. On bowiem miał Go wydać, a był jednym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дванадцятьох я вибрав? Але один з вас є дияволом.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 odpowiedzi im Iesus: Czy nie ja was jako tych wiadomych dwunastu wybrałem dla siebie? I z was jeden diabeł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Nie ja was sobie wybrałem dwunastu, więc jeden z was jest tym oszczerczym.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"Czy nie ja was wybrałem, Dwunastu? Lecz jeden z was jest przeciwnikiem".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”Czyż ja nie wybrałem was dwunastu? Ale jeden z was jest oszczercą”.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—Wybrałem was Dwunastu—rzekł Jezus—ale jeden z was jest sługą diabła.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8:44&lt;/x&gt;; &lt;x&gt;500 13:2&lt;/x&gt;; &lt;x&gt;500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2024-04-27T23:50:17Z</dcterms:modified>
</cp:coreProperties>
</file>