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1"/>
        <w:gridCol w:w="3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2024-04-27T07:01:42Z</dcterms:modified>
</cp:coreProperties>
</file>