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8"/>
        <w:gridCol w:w="4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święta środku, wszedł Jezus do ―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Jezus wszedł do świątyni i zaczął nauczać.*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(w) święta (połowie) wszedł* Jezus do świątyni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Jezus wszedł do świątyni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święta, Jezus wszedł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było w pół święta, wstąpił Jezus do kościoła i 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było w pół święta, wszedł Jezus do kościoła i 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dopiero w połowie świąt przybył Jezus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wstąpił Jezus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minęła połowa świąt, Jezus wszedł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połowie święta Jezus poszedł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już święta dobiegły połowy, Jezus wszedł na teren świątyni i zaczął nauczać.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Piątego dnia uroczystości wszedł Jezus do świątyni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 połowie świąt Jezus wszedł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Посередині свята Ісус увійшов до храму й навчав.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w następstwie święta osiągającego punkt środkowy wstąpił na górę Iesus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już w połowie święta Jezus wszedł do Świątyni i 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połowie święta Jeszua wkroczył na dziedziniec Świątyni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upłynęła połowa święta, Jezus wstąpił do świątyni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połowie wszystkich uroczystości Jezus wszedł do świątyni i zaczął otwarcie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2024-04-27T08:10:49Z</dcterms:modified>
</cp:coreProperties>
</file>