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0"/>
        <w:gridCol w:w="5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ze śmiałością mówi i nic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mówią. Czy aby prawdziwie zobaczyli ― przywódcy, że Ten jest ― Pomazańcem?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jawnie mówi i niczego Mu mówią czyżby prawdziwie poznali przywódcy że On jest prawdziwie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 ufną odwagą przemawia i nic Mu nie mówią. Czyżby przełożeni naprawdę uznali, że On jest Chrystusem?*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otwarcie mówi i nic mu mówią. (Czyż) nie prawdziwie poznali przywódcy, że ten jest Pomazańcem?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jawnie mówi i niczego Mu mówią czyżby prawdziwie poznali przywódcy że On jest prawdziwie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otwarcie przemawia i nikt Mu nic nie mówi. Czyżby przełożeni naprawdę doszli do wniosku, że On jest Chrystusem?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jawnie przemawia i nic mu nie mówią. Czy przełożeni rzeczywiście poznali, że to jest prawdziwie Chrystus?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jawnie mówi, a nic mu nie mówią. Izali prawdziwie poznali książęta, iż ten jest prawdziwie Chrystus?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jawnie mówi, a nic mu nie mówią. Zali prawdziwie poznali książęta, iż ten jest Chrystus?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jawnie przemawia i nic mu nie mówią. Czyżby zwierzchnicy naprawdę się przekonali, że on jest Mesjaszem?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jawnie przemawia i nic mu nie mówią. Czyżby rzeczywiście przełożeni doszli do przekonania, że to Chrystus?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jawnie przemawia i nic Mu nie mówią. Czyżby nasi przywódcy przekonali się, że On jest Mesjaszem?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naucza całkiem jawnie i nikt Mu się nie sprzeciwia. Może przywódcy rzeczywiście uznali, że jest Chrystusem?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publicznie przemawia i nic Mu nie mówią. A może starszyzna rzeczywiście uznała, że On jest Mesjaszem?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przemawia publicznie, to dlaczego nikt się z nim nie rozprawi? Czyżby członkowie Najwyższej Rady rzeczywiście doszli do wniosku, że on jest Mesjaszem?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przemawia jawnie i nic Mu nie mówią. Czyżby władze przekonały się, że to jest naprawdę Mesjasz?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Ось, говорить відкрито - і нічого йому не кажуть. Чи справді упевнилися старшини, що він Христос?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ujrzyjcie-oto wszystkospływem gada i nic mu nie powiadają. Czy może kiedyś starannie pełnie jawnie prawdziwie rozeznali ci naczelni z racji swej prapoczątkowości że ten właśnie jakościowo jest ten wiadomy pomazaniec?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mówi otwarcie i nic mu nie mówią. Czy przywódcy naprawdę nie uznali, że ten jest w istocie Chrystusem?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jest tutaj, przemawia otwarcie, a oni nic mu nie mówią. To chyba niemożliwe, żeby faktycznie władze doszły do wniosku, że on jest Mesjaszem?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przemawia jawnie i nic mu nie mówią. Czyżby władcy naprawdę poznali, że to jest Chrystus?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Dziwne, że teraz publicznie naucza i nie sprzeciwiają mu się. Może i nasi przywódcy doszli do wniosku, że on jest Mesjaszem?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2024-04-27T08:35:53Z</dcterms:modified>
</cp:coreProperties>
</file>