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9"/>
        <w:gridCol w:w="4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― tłumu więc, wysłuchawszy ― słów tych mówili: Ten jest naprawdę ―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więc z tłumu usłyszawszy to słowo mówili On jest prawdziwie Prorok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usłyszeniu tych słów niektórzy spośród tłumu zaczęli mówić: On naprawdę jest tym Prorokiem.*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tłumu więc, usłyszawszy słowa te mówili: Ten jest prawdziwie prorokiem.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więc z tłumu usłyszawszy (to) słowo mówili On jest prawdziwie Prorok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niektórzy wśród tłumu zaczęli mówić: To jest naprawdę ten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więc z tych ludzi, słysząc te słowa, mówiło: To jest prawdziwie ten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ich tedy z owego ludu słysząc te słowa, mówili: Tenci jest prawdziwie on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 onej rzeszej, usłyszawszy te słowa jego, mówili: Ten jest prawdziwie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wśród słuchających Go tłumów odezwały się głosy: Ten prawdziwie jest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niektórzy z ludu, usłyszawszy te słowa, rzekli: To jest naprawdę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tłumu, gdy usłyszeli te słowa, mówili: Ten jest rzeczywiście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tłumu po usłyszeniu tych słów mówili: „On rzeczywiście jest prorokiem”.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 tłumu, którzy usłyszeli te słowa, mówili: „On naprawdę jest prorokiem”.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wśród słuchaczy Jezusa tacy, którzy mówili: - On naprawdę jest prorokiem!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te słowa jedni z tłumu mówili: - To rzeczywiście jest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[Багато хто] з юрби, почувши ці слова, міркував: Це справді пророк.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tłumu więc usłyszawszy odwzorowanych wniosków tych właśnie, powiadali: Ten właśnie jakościowo jest starannie pełnie jawnie prawdziwie ten wiadomy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wielu z tłumu, gdy usłyszało te słowa, mówiło: Ten jest na pewno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te słowa, niektórzy spośród tłumu powiedzieli: "Z pewnością ten człowiek jest owym "prorokiem"";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niektórzy z tłumu, usłyszawszy te słowa, zaczęli mówić: ”To naprawdę jest Prorok”.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te słowa, niektórzy z tłumu mówili: —To na pewno prorok.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18:15&lt;/x&gt;; &lt;x&gt;470 21:11&lt;/x&gt;; &lt;x&gt;500 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2024-04-27T07:57:16Z</dcterms:modified>
</cp:coreProperties>
</file>