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4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― Pomazańcem.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mówili: Czy bowiem z ― Galilei ―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On jest tym Chrystusem!* Inni z kolei mówili: Czy Chrystus ma przyjść z Galilei?**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Pomazańcem. Oni zaś mówili: Czy bowiem z Galilei Pomazaniec przychodzi?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1:41&lt;/x&gt;; &lt;x&gt;500 4:29&lt;/x&gt;; &lt;x&gt;510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2024-04-27T12:36:45Z</dcterms:modified>
</cp:coreProperties>
</file>