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88"/>
        <w:gridCol w:w="3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chcieli z nich schwytać Go, ale nikt położył na Nim ―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chcieli z nich schwytać Go ale nikt położył na Niego rąk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chcieli Go nawet schwytać, ale nikt nie położył na Nim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chcieli z nich pojmać go, ale nikt (nie) położył na niego ręki.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chcieli z nich schwytać Go ale nikt położył na Niego rąk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2024-04-27T09:20:47Z</dcterms:modified>
</cp:coreProperties>
</file>