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― Prawo nasze sądzi ― człowieka, jeśli nie wysłuchałby najpierw od niego i poznałby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jeśli go najpierw nie przesłucha i nie pozna, co czyni?*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Prawo nasze sądzi człowieka, jeśli nie usłyszałoby najpierw od niego i poznałoby co czyni?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2024-04-27T11:13:00Z</dcterms:modified>
</cp:coreProperties>
</file>