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7"/>
        <w:gridCol w:w="51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wejdźcie na ― święto; ja jeszcze nie wchodzę na ― święto to, gdyż ― Mój czas jeszcze nie wypełnił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wejdźcie na święto to Ja jeszcze nie wchodzę na święto to gdyż pora moja jeszcze nie jest wypełniona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idźcie na święto; Ja nie idę na to święto, gdyż mój czas jeszcze się nie wypełnił.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wejdziecie* na święto. Ja nie wchodzę na święto to, bo moja pora jeszcze nie wypełniła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wejdźcie na święto to Ja jeszcze nie wchodzę na święto to gdyż pora moja jeszcze nie jest wypełniona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idźcie na święto. Ja nie idę, gdyż mój czas jeszcze się nie wypełnił.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idźcie na święto, ja jeszcze nie pójdę na to święto, bo mój czas jeszcze się nie wypełnił.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Idźcież wy na to święto, jać jeszcze nie pójdę na to święto; bo mój czas jeszcze się nie wypełnił.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wy na ten dzień święty, ja nie pójdę na ten dzień święty: bo mój czas jeszcze się nie wypełnił.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idźcie na święto; Ja jeszcze nie idę na to święto, bo czas mój jeszcze się nie wypełnił.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idźcie na to święto; Ja jeszcze nie pójdę na to święto, ponieważ mój czas jeszcze się nie wypełnił.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udajcie się na święto. Ja się nie udam na to święto, ponieważ Mój czas jeszcze się nie wypełnił.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 udajcie się na święto. Ja nie pójdę na to święto, ponieważ mój czas jeszcze się nie wypełnił”.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idźcie na święta; ja na te święta nie pójdę, bo mój czas jeszcze się nie wypełnił”.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idźcie na to święto. Ja jeszcze nie pójdę, bo dla mnie właściwy czas jeszcze nie nadszedł.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na święto, Ja nie idę na to święto, bo mój czas jeszcze nie nadszedł.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Ідіть на свято; я ж не піду на це свято, бо мій час іще не виповнився.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wstąpcie na górę do tego święta, ja nie wstępuję na górę do święta tego właśnie, że ten wiadomy mój własny stosowny moment jeszcze nie jest uczyniony pełnym od przeszłości.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wejdźcie na święto; ja jeszcze nie wchodzę na to święto, bo mój czas jeszcze się nie wypełnił.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zmierzajcie na święto; co do mnie, nie zmierzam teraz na to święto, bo właściwy dla mnie czas jeszcze nie nadszedł".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idźcie na święto; ja jeszcze nie idę, na to święto, gdyż mój stosowny czas jeszcze w pełni nie nadszedł”.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więc na uroczystości. Ja na razie nie pójdę, bo jeszcze nie przyszła na Mnie pora.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Jerozolimy wchodzi się pod górę.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2024-04-27T08:43:50Z</dcterms:modified>
</cp:coreProperties>
</file>