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4"/>
        <w:gridCol w:w="4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Podniósłszy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nikogo 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zobaczywszy,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oprócz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jej: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oskarżyciele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twoi?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[nie] osądził?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się zaś Jezus i nikogo zobaczywszy oprócz kobiety powiedział jej kobieto gdzie są ci oskarżyciele twoi nikt cię potępił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wyprostował się i powiedział do niej: Kobieto, gdzie (oni) są?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Wyprostowawszy się zaś Jezus 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Kobieto, gdzie są? Nikt cię (nie) zasądził?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się zaś Jezus i nikogo zobaczywszy oprócz kobiety powiedział jej kobieto gdzie są ci oskarżyciele twoi nikt cię potępił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podniósł się i zapytał: Kobieto, gdzie oni są?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podniósł się i nie widząc nikogo oprócz tej kobiety, powiedział do niej: Kobieto, gdzież są ci, którzy cię oskarżali?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podniósłszy się Jezus i żadnego nie widząc, tylko onę niewiastę,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Niewiasto! gdzież są oni, co na cię skarżyli? Żaden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podniósszy się Jezus, rzekł jej: Niewiasto, gdzież są, co na cię skarżyli? Żaden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Jezus, podniósłszy się, rzekł do niej: Kobieto, gdzież [oni] są?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podniósłszy się i nie widząc nikogo, tylko kobietę,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Kobieto! Gdzież są ci, co cię oskarżali?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się podniósł i powiedział do niej: Kobieto, gdzie oni są?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wstał, zapytał ją: „Kobieto, gdzie oni są? Nikt cię nie potępił?”.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wyprostował się i zapytał ją: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„Kobieto, gdzie są? Żaden nie wydał na ciebie wyroku?”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podnióższy się Jezus, i żadnego nie ujźrzawszy, oprócz niewiasty,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Niewiasto, gdzież są oni oskarżyciele twoi? Żaden cię nie osądził?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wyprostował się i rzekł: - Gdzież oni są, kobieto? Nikt cię nie potępił?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Ісус, підвівши голову [і не побачивши нікого, лиш саму жінку], сказав їй: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Жінко, де вони, [ті, що звинуватили тебе]? Ніхто тебе не засудив?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Odchyliwszy się w górę zaś Iesus rzekł onej: Kobieto, gdzie są? Żaden cię nie z góry rozstrzygnąwszy skazał?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się podniósł, a nikogo nie widząc, tylko ową kobietę, powiedział jej: Niewiasto, gdzie są twoi oskarżyciele?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Wstając, Jeszua powiedział do niej: "Gdzie oni są? Nikt cię nie potępił?"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wyprostowawszy się, rzekł do niej: ”Niewiasto, gdzie oni są? Nikt cię nie potępił?”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—Gdzie oni są? Nikt cię nie potępił?—spytał Jezus, podnosząc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2024-04-27T12:17:40Z</dcterms:modified>
</cp:coreProperties>
</file>