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26"/>
        <w:gridCol w:w="39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― świadczący o Mnie samym i świadczy o Mnie ― posyłający Mnie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świadczący o sobie i świadczy o Mnie Ten który posłał Mnie Ojciec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tym, który świadczy o sobie samym, i świadczy o Mnie Ojciec, który Mnie posłał.*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świadczący o mnie samym świadczy o mnie (ten), (który posłał) mnie,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świadczący o sobie i świadczy o Mnie (Ten) który posłał Mnie Ojciec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5:37&lt;/x&gt;; &lt;x&gt;690 5:9&lt;/x&gt;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2024-04-27T09:24:05Z</dcterms:modified>
</cp:coreProperties>
</file>