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Mu: Gdzie jest ― Ojciec Twój? Odpowiedział Jezus: Ani nie Mnie znacie, ani ― Ojca Mego. Jeśli Mnie znalibyście, i ― Ojca Mego ―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Ani Mnie nie znacie, ani mojego Ojca. Gdybyście Mnie poznali, poznalibyście i mego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Gdzie jest ojciec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mego. Jeśli mnie znalibyście, i Ojca mego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(kiedy)kolwiek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14:7&lt;/x&gt;; &lt;x&gt;500 16:3&lt;/x&gt;;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2024-04-27T09:00:34Z</dcterms:modified>
</cp:coreProperties>
</file>