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4"/>
        <w:gridCol w:w="4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Judejczycy: Czy zabije siebie, że mówi: Gdzie Ja odchodzę wy nie jesteście w stanie pójść?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czy zabije siebie że mówi gdzie Ja odchodzę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więc zastanawiać się: Czyżby chciał odebrać sobie życie, że mówi: Dokąd Ja odchodzę, wy nie zdołacie przyjść?*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Judejczycy: Czy zabije siebie, bo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ja odchodzę, wy nie możecie pójść?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czy zabije siebie że mówi gdzie Ja odchodzę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się więc zastanawiać: Czyżby chciał odebrać sobie życie, że mówi: Dokąd Ja odchodzę, wy nie zdołacie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mówili: Czyż sam się zabije, skoro mówi: Gdzie ja idę, wy przyjść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tedy Żydowie: Alboż się sam zabije, że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ja idę, wy przyjść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Żydowie: Aboć się sam zabije? że rzekł: Gdzie ja idę, wy przyść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Żydzi: Czyżby miał sam siebie zabić, skoro powiada: Tam, gdzie Ja idę, wy pójść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więc Żydzi: Czyżby chciał sobie życie odebrać, że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Dokąd Ja odchodzę, wy pójść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Żydzi: Czy zabije siebie, skoro mówi: Tam, dokąd Ja odchodzę, wy pójść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zastanawiali się: „Czyżby chciał targnąć się na własne życie, skoro twierdzi: «Tam, dokąd Ja idę, wy pójść nie możecie»?”.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Judejczycy na to mówili: „Czy może popełni samobójstwo, skoro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Dokąd ja odchodzę, wy pójść nie możecie?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tedy Żydowie: Aboć zabije samego siebie, iż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ja idę, wy nie możecie przyść?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Judejczycy: - Czyżby chciał się zabić? Bo mówili: Wy nie możecie przyjść tam, gdzie Ja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Міркували поміж собою юдеї, чи бува сам себе він не вб'є, коли каже: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Куди я іду, туди ви не можете піти?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Judajczycy: Czy jakoś odłączy przez zabicie siebie samego, że powiada: Tam gdzie ja prowadzę się pod zwierzchnictwem wy nie możecie przyjechać?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Żydzi mówili: Czy sam siebie zabije, bo mówi: Gdzie ja odchodzę, wy nie jesteście w stanie pójść?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powiedzieli: "Czy ma zamiar popełnić samobójstwo? Czy to o to mu chodzi, kiedy mówi: "Tam, gdzie ja idę, wy nie możecie przyjść"?".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zaczęli mówić: ”Czyżby miał się sam zabić? Mówi bowiem: ʼGdzie ja idę, wy przyjść nie możecieʼ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—Czyżby chciał się zabić?—zastanawiali się przywódcy. —Powiedział przecież: „Nie możecie pójść tam, dokąd idę”.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2024-04-27T07:54:02Z</dcterms:modified>
</cp:coreProperties>
</file>