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39"/>
        <w:gridCol w:w="56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Mówił więc ― Jezus do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[tych]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którzy uwierzyli Jemu, Judejczyków: Jeśli wy wytrwacie w ― słowie ― Moim, prawdziwie uczniami Moimi jesteście,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więc Jezus do tych którzy uwierzyli Mu Judejczyków jeśli wy wytrwalibyście w Słowie moim prawdziwie uczniowie moi jesteście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zatem powiedział do Żydów, którzy w Niego uwierzyli: Jeśli wy wytrwacie w moim Słowie,* to prawdziwie jesteście moimi uczniami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Mówił więc Jezus do (tych), (którzy uwierzyli) mu, Judejczyków: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wy pozostaniecie w słowie moim, prawdziwie uczniami moimi jesteście,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więc Jezus do (tych) którzy uwierzyli Mu Judejczyków jeśli wy wytrwalibyście w Słowie moim prawdziwie uczniowie moi jesteście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właśnie do tych Żydów, którzy uwierzyli, Jezus powiedział: Jeśli wytrwacie w moim Słowie, to istotnie jesteście moimi uczniami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mówił do tych Żydów, którzy mu uwierzyli: Jeśli będziecie trwać w moim słowie, będziecie prawdziwie moimi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mówił Jezus do tych Żydów, co mu uwierzyli: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Jeźli wy zostaniecie w słowie mojem, prawdziwie uczniami moimi będziecie;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tedy Jezus do tych, co mu uwierzyli Żydowie: Jeśli wy trwać będziecie przy mowie mojej, prawdziwie uczniami moimi będziecie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Jezus do Żydów, którzy Mu uwierzyli: Jeżeli trwacie w nauce mojej, jesteście prawdziwie moimi uczniami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Mówił więc Jezus do Żydów, którzy uwierzyli w 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Jeżeli wytrwacie w słowie moim, prawdziwie uczniami moimi będziecie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więc Jezus do tych Żydów, którzy Mu uwierzyli: Jeżeli będziecie trwać w Moim słowie, będziecie prawdziwie Moimi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Żydom, którzy Mu uwierzyli, Jezus oświadczył: „Jeśli pozostaniecie wierni mojej nauce, będziecie rzeczywiście moimi uczniami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Zaczął więc Jezus głosić do tych Judejczyków, którzy Mu wierzyli: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„Jeśli wytrwacie w mojej nauce, będziecie naprawdę moimi uczniami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Mówił tedy Jezus do onych, którzy uwierzyli jemu, Żydów: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Jeśliż wy wytrwacie w mowie mojej, prawdziwie uczniami moimi jesteście.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Judejczyków, którzy Mu uwierzyli, Jezus mówił: - Jeżeli trwacie przy mojej nauce, jesteście naprawdę moimi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Тож промовив Ісус до тих юдеїв, які повірили в нього: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Якщо ви перебуватимете в моїм слові, тоді справді будете моїми учнями,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Powiadał więc Iesus istotnie do tych którzy wtwierdzili jako do rzeczywistości jemu Judajczyków: Jeżeliby wy pozostalibyście w tym odwzorowanym wniosku, tym moim własnym, starannie pełnie jawnie prawdziwie uczniowie moi jesteście,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Jezus mówił do Żydów, którzy mu uwierzyli: Jeśli wy wytrwacie w moim słowie, na pewno jesteście moimi uczniami;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powiedział więc Judejczykom, którzy Mu zaufali: "Jeśli przestrzegacie tego, co mówię, to jesteście naprawdę moimi talmidim,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Jezus do Żydów, którzy mu uwierzyli: ”Jeżeli pozostajecie w moim słowie, to rzeczywiście jesteście moimi uczniami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zwrócił się do Żydów, którzy Mu uwierzyli: —Jeżeli będziecie żyć według moich słów, będziecie naprawdę moimi uczniami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15:7&lt;/x&gt;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2024-04-27T08:43:17Z</dcterms:modified>
</cp:coreProperties>
</file>