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8"/>
        <w:gridCol w:w="4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mówią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Mu: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Nauczycielu,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została schwytana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 akcie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Nauczycielu ta kobieta została schwytana na samym uczynku który jest cudzołóstwem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Nauczycielu, tę kobietę schwytano w chwili, gdy cudzołożyła.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mu: Nauczycielu, ta kobieta przyłapana jest na (gorącym uczynku) cudzołożąca.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Nauczycielu ta kobieta została schwytana (na) samym uczynku który jest cudzołóstwem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2024-04-27T08:19:13Z</dcterms:modified>
</cp:coreProperties>
</file>