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1"/>
        <w:gridCol w:w="4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― mowy ― Mojej nie rozumiecie? Bo nie jesteście w stanie sluchać ― słowa ―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mowy mojej nie znacie gdyż nie możecie słuchać Słowa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mojej mowy?* Dlatego, że nie jesteście w stanie słuchać mojego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czego mówienia mojego nie poznajecie? Bo nie możecie słuchać słowa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czego mowy mojej nie znacie gdyż nie możecie słuchać Słowa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tego, co mówię? Dlatego, że nie jesteście w stanie słuchać mojego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pojmujecie tego, co mówię? Dlatego że nie możecie słuchać mojego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Przeczże tej powieści mojej nie pojmujecie? przeto, iż nie możecie słuchać mowy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mowy mojej nie zrozumiewacie? Iż nie możecie słuchać mowy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mojej mowy? Bo nie możecie słuchać mojej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mowy mojej nie pojmujecie? Dlatego, że nie potraficie słuchać słowa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tego, co mówię? Dlatego, że nie potraficie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tego, co mówię? Ponieważ nie jesteście w stanie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nie przyjmujecie mojej mowy? — Bo nie potraficie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wiecie, dlaczego nie rozumiecie mnie? Bo jesteście głusi na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przyjmujecie mojej mowy? Bo nie potraficie słuchać mojego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не розумієте моєї мови? - Бо ви не можете чути мого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to gadanie, to moje własne, nie rozeznajecie? Że nie możecie słuchać ten odwzorowany wniosek, ten mój własny.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mojej mowy? Gdyż nie możecie słuchać mojego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 rozumiecie, co mówię? Bo nie możecie znieść słuchania mojego orędzia.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wiecie, co mówię? Dlatego, że nie możecie słuchać mego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możecie pojąć moich słów. Co więcej, nawet nie chcecie ich wysłuchać!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3:11&lt;/x&gt;;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2024-04-27T11:46:12Z</dcterms:modified>
</cp:coreProperties>
</file>