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0"/>
        <w:gridCol w:w="4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mówili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poddając próbie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mieć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 co] oskarżać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 dół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schyliwszy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palcem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pisał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mówili poddając próbie Go aby mieliby za co oskarżać Go zaś Jezus w dół schyliwszy się palcem pisał na ziemi nie zwracając uwagi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mówili, by wystawić* Go na próbę i by mieć powód do oskarżenia Go.** Jezus zaś pochylił się i zaczął pisać palcem po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mówili wypróbowując go, aby mieli (za co) oskarżać go. Zaś Jezus w dół schyliwszy się palcem zapisywał* na ziemi.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mówili poddając próbie Go aby mieliby (za co) oskarżać Go zaś Jezus w dół schyliwszy się palcem pisał na ziemi nie zwracając uwagi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o to, by Go wystawić na próbę, bo szukali podstawy do oskarżenia Go. Jezus zaś schylił się i zaczął pisać palcem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to, wystawiając go na próbę, aby mogli go oskarżyć. Jezus zaś, schyliwszy się, pisał palcem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mówili kusząc go, aby go mogli oskarżyć. A Jezus schyliwszy się na dół, pisał palcem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mówili kusząc go, aby go oskarżyć mogli. A Jezus, schyliwszy się na dół, pisał palcem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to, wystawiając Go na próbę, aby mieli o co Go oskarżyć. Lecz Jezus, schyliwszy się, pisał palcem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mówili, kusząc go, by mieć powód do oskarżenia go. A Jezus, schyliwszy się, pisał palcem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to, wystawiając Go na próbę, aby mieć o co Go oskarżyć. Jezus jednak schylił się i pisał palcem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to, wystawiając Go na próbę, aby móc Go oskarżyć. Jezus tymczasem pochylił się i pisał palcem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to dla poddania Go próbie, by móc Go oskarżyć. Na to Jezus pochyliwszy się rysował palcem po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Zadali mu to pytanie podstępnie, aby mogli go oskarżyć. Ale Jezus pochylił się i zaczął pisać palcem po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to podstępnie, aby mieli Go o co oskarżyć. A Jezus pochyliwszy się pisał coś palcem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розповідали, випробовуючи його, щоб мати на чому оскаржити його. Ісус же, схилившись додолу, писав пальцем на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zaś powiadali próbując go, aby mieliby z góry oskarżać jego. Zaś Iesus na dół schyliwszy się, tym wiadomym palcem z góry wpisywał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mówili to, wystawiając go na próbę, aby go mieli za co oskarżyć. Zaś Jezus schylił się ku dołowi i zapisywał palcem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to, aby Go usidlić, żeby mieć podstawy do postawienia Mu zarzutów. Ale Jeszua pochylił się i zaczął palcem pisać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mówili to, chcąc go wystawić na próbę, aby mieć go o co oskarżyć. Ale Jezus pochylił się i zaczął pisać palcem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prowokacja, która miała dostarczyć podstaw do oskarżenia Jezusa. Lecz On schylił się i zaczął pisać palcem po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Ptc. celu (&lt;x&gt;500 8:6&lt;/x&gt;L.).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12:10&lt;/x&gt;; &lt;x&gt;470 16:1&lt;/x&gt;; &lt;x&gt;470 19:3&lt;/x&gt;; &lt;x&gt;470 22:15&lt;/x&gt;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Ewentualnie "rysował".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2024-04-27T09:47:58Z</dcterms:modified>
</cp:coreProperties>
</file>