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82"/>
        <w:gridCol w:w="2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pochylił się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 pisał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2024-04-27T09:18:26Z</dcterms:modified>
</cp:coreProperties>
</file>