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9"/>
        <w:gridCol w:w="3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 zobaczył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Przechodząc, zobaczył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zobaczył człowieka ślepego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2024-04-27T12:25:17Z</dcterms:modified>
</cp:coreProperties>
</file>