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1"/>
        <w:gridCol w:w="4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Mojżeszowi przemówił ― Bóg, Tamten zaś nie wiemy skąd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 że do Mojżesza mówił Bóg Ten zaś nie wiemy skąd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Bóg przemówił do Mojżesza,* Ten natomiast – nie wiemy, skąd jest.**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wiemy, że (do) Mojżesza przemówił Bóg, tamten zaś nie wiemy skąd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 że (do) Mojżesza mówił Bóg Ten zaś nie wiemy skąd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Bóg przemówił do Mojżesza, Ten natomiast — nie wiemy, skąd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Bóg mówił do Mojżesza, lecz skąd on jest, nie wiemy.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Bóg do Mojżesza mówił; lecz ten, skąd by był, nie wiemy.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Bóg do Mojżesza mówił, lecz tego, skąd by był, nie wiemy.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Bóg przemówił do Mojżesza. Co do niego zaś, to nie wiemy, skąd pochodzi.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Bóg mówił do Mojżesza, lecz skąd Ten pochodzi, nie wiemy.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Bóg przemówił do Mojżesza, a skąd tamten jest, nie wiemy.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sam Bóg przemówił do Mojżesza. O Nim zaś nawet nie wiadomo, skąd pochodzi”.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wiemy, że z Mojżeszem rozmawiał Bóg, a o Tym nie wiemy, skąd jest”.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Mojżeszu wiemy, że sam Bóg do niego przemawiał, o Jezusie nie wiemy nawet, skąd pochodzi!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Bóg przemówił do Mojżesza, a skąd Ten jest, nie wiemy.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знаємо, що з Мойсеєм говорив Бог, а цього ми не знаємо, звідки він.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od przeszłości wiemy że Moysesowi trwale zagadał ten bóg, tego właśnie zaś nie wiemy od przeszłości skąd pozostając w łączności z tym jakościowo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Bóg przemówił do Mojżesza; ale nie wiemy skąd jest tamten.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Bóg przemówił do Moszego, co zaś do tego człowieka, nie wiemy, skąd jest!"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Bóg mówił do Mojżesza, ale skąd jest ten, nie wiemy”.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do Mojżesza przemawiał Bóg. A o tym człowieku nic nie wiemy.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3:6&lt;/x&gt;; &lt;x&gt;20 19:19&lt;/x&gt;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7:27&lt;/x&gt;; &lt;x&gt;500 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2024-04-27T07:21:28Z</dcterms:modified>
</cp:coreProperties>
</file>