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86"/>
        <w:gridCol w:w="4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ów i powiedział: I kto jest, Panie, aby uwierzyłbym w 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on i powiedział kto jest Panie aby uwierzyłbym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na to: Kto to jest, Panie, abym mógł w Niego uwierzyć?*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tamten i rzekł: I kto jest, Panie, aby uwierzyłem w niego?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on i powiedział kto jest Panie aby uwierzyłbym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na to: Kto to jest, Panie, abym mógł w Niego uwierzyć?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A któż to jest, Panie, abym w niego wierzył?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 i rzekł: A któż jest, Panie! abym weń wierzył?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on i rzekł: Który jest, Panie, abych weń wierzył?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A któż to jest, Panie, abym w Niego uwierzył?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odpowiadając, rzekł: Któż to jest, Panie, bym mógł w niego uwierzyć?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Tamten odpowiedział: A kto Nim jest, Panie, abym w Niego uwierzył?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powiedział: „A kto to jest, Panie, abym w Niego uwierzył?”.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on powiedział: „A kto to jest, Panie, że mam w Niego wierzyć?”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na to: - A kto to jest, Panie, że mam w niego uwierzyć?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- Kto to jest, Panie, że miałbym w Niego wierzyć?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Цей у відповідь сказав: А хто він, Господи, щоб я увірував у нього?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dla odpowiedzi ów i rzekł: I kto jest, utwierdzający panie, aby wtwierdziłbym jako do rzeczywistości do 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tamten odpowiedział, mówiąc: A kto nim jest, Panie, abym uwierzył względem 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"Panie - odrzekł - powiedz mi, kim On jest, tak abym mógł złożyć w Nim ufność".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odpowiedział: ”A kto nim jest, panie, żebym w niego uwierzył”.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 kto to jest, Panie? Chcę Mu uwierzyć.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10:13-14&lt;/x&gt;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2024-04-27T11:35:12Z</dcterms:modified>
</cp:coreProperties>
</file>