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3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Jeruzalem od góry która jest nazywana Oliwną która jest blisko Jeruzalem szabatu mająca drogę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powrócili do Jerozolimy z góry zwanej Oliwną,* ** która leży w pobliżu Jerozolimy, w odległości drogi szabatniej.***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wrócili do Jeruzalem* od góry, (tej) nazywanej Oliwną, która jest blisko Jeruzalem szabatu mającą drogę**.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Jeruzalem od góry która jest nazywana Oliwną która jest blisko Jeruzalem szabatu mająca drogę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zeszli z góry zwanej Oliwną, leżącej w pobliżu Jerozolimy, w odległości drogi szabatniej,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wrócili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Jerozolimy z góry zwanej Oliwną, która leży blisko Jerozolimy, w odległości drogi szabatowej.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wrócili do Jeruzalemu od góry, którą zowią oliwną, która jest blisko Jeruzalemu, mając drogi przez jeden 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wrócili do Jeruzalem od góry, którą zowią Oliwną, która jest blisko Jeruzalem, mając drogę szabbatu.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Jeruzalem z góry zwanej Oliwną, która jest blisko Jeruzalem, w odległości drogi szabatowej.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powrócili do Jerozolimy z Góry, zwanej Oliwną, która leży w pobliżu Jerozolimy w odległości drogi na jeden 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Jeruzalem z góry, zwanej Oliwną, która leży blisko Jeruzalem, w odległości drogi szabatowej.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wrócili do Jeruzalem z góry zwanej Oliwną, która znajduje się blisko Jeruzalem, w odległości drogi szabatowej.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Wrócili wtedy do Jeruzalem z góry zwanej Oliwną, która jest tuż przy Jeruzalem w odległości drogi szabatowej.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Wrócili zatem do Jerozolimy z Góry Oliwnej, odległej od miasta około pół godziny drogi.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Jerozolimy z góry, zwanej Oliwną, znajdującej się w pobliżu, bo w odległości drogi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повернулися до Єрусалима з гори, званої Оливною, що неподолік Єрусалима, на відстані дня ходи в суботу.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Jerozolimy, od góry zwanej Oliwną, która jest blisko Jerozolimy, uważanej za szabat marszu.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wrócili, pokonując odległość drogi szabbatowej, z Góry Oliwnej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wrócili do Jerozolimy z góry zwanej Górą Oliwną, leżącej w pobliżu Jerozolimy w odległości drogi sabatowej.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na Górze Oliwnej, oddalonej od Jerozolimy o kilometr. Apostołowie wrócili do miasta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Wniebowstąpienie miało miejsce na wsch zboczu Góry Oliwnej (826 m n.p.m.) na wsch od Jerozolimy w kierunku Betanii, oddzielonej od miasta doliną Cedronu. Na jej zboczu rozciągał się ogród Getsemani (&lt;x&gt;490 19:28-29&lt;/x&gt;, 37; por. &lt;x&gt;450 14:4&lt;/x&gt;; &lt;x&gt;480 11:1&lt;/x&gt;).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21:1&lt;/x&gt;; &lt;x&gt;490 24:50-52&lt;/x&gt;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Droga szabatnia : 2000 łokci, 1 km; odległość ustalona przez rabinów na podstawie m.in. &lt;x&gt;20 16:29&lt;/x&gt;; &lt;x&gt;40 35:5&lt;/x&gt;; &lt;x&gt;60 3:4&lt;/x&gt;.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Autor przekładu BT jest niekonsekwentny w przestrzeganiu formy imienia Jerozolimy: W wierszu 1.8 oddał je przez "Jeruzalem", a tutaj przez "Jerozolima". Dlatego odstępując od przyjętej zasady zachowywania formy imion własnych według BT, imię będzie się zawsze przekładać na "Jerozolima", a imię na "Jeruzalem".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To znaczy, ze góra ta była oddalona od miasta o odległość dopuszczalną do przebycia w szabat.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2024-04-23T10:03:38Z</dcterms:modified>
</cp:coreProperties>
</file>