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7"/>
        <w:gridCol w:w="5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wystąpił wśród braci — a było tam zgromadzonych około stu dwudziestu 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Piotr stanął pośród uczniów (a było zgromadzonych około stu dwudziestu osób)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oneż dni, powstawszy Piotr w pośrodku uczniów, rzekł: (A był poczet osób wespół zgromadzonych około sta i dwudziestu):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powstawszy Piotr w pośrzód braciej, rzekł (a był poczet osób wespółek jakoby sto dwadzieścia):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 obecności braci, a zebrało się razem około stu dwudziestu osób, 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 stanął Piotr wśród braci - a było tam zebrane grono około stu dwudziestu osób -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między braćmi, a zebrało się razem około stu dwudziestu osób, i tak przemówił: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stanął wśród braci, a zebrało się tam około stu dwudziestu osób,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właśnie dniach wystąpił Piotr przed braćmi (a była to grupa ludzi zebrana w liczbie około stu dwudziestu)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zebrało się tam około stu dwudziestu osób, wystąpił Piotr i tak do nich przemówił:"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spośród nich wystąpił Piotr z przemówieniem (zebrało się tam wtedy około 120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Тими днями Петро, ставши серед учнів, а громада була осіб із сто двадцять,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powstał w środku uczniów Piotr (ponieważ na tym samym miejscu był tłum imion, około stu dwudziestu)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gdy grupa wierzących liczyła około stu dwudziestu osób, Kefa powstał i zwrócił się do współwierzących: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Piotr powstał wśród braci i rzekł (ogółem rzesza ta liczyła około stu dwudziestu osób):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zebrało się około stu dwudziestu wierzących, Piotr wstał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2024-04-24T12:52:00Z</dcterms:modified>
</cp:coreProperties>
</file>