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0"/>
        <w:gridCol w:w="5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nie wasze jest poznać czasy lub pory które Ojciec umieścił we własnej władzy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nich: Nie wam poznać czasy lub pory,* które Ojciec ustalił w swej władzy,**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"Nie wasze jest poznać czasy lub pory, które Ojciec umieścił sobie we własnej władzy;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nie wasze jest poznać czasy lub pory które Ojciec umieścił we własnej władzy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czasy lub pory, χρόνους ἢ καιροὺς, l. hend.: dokładne daty; &lt;x&gt;510 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24:36&lt;/x&gt;; &lt;x&gt;480 13:32&lt;/x&gt;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2024-04-19T03:39:00Z</dcterms:modified>
</cp:coreProperties>
</file>