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"Wstawszy, Piotrze, zabij na ofiarę i zjedz".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2024-04-28T09:09:47Z</dcterms:modified>
</cp:coreProperties>
</file>