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Nie ma mowy,* Panie, gdyż jeszcze nigdy nie jadłem nic skalanego i nieczystego.**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powiedział: W żaden sposób, Panie, bo nigdy (nie) zjadłem każde pospolite i nieczyste*".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 tym nie może być mowy, Panie, bo jeszcze nigdy nie 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odpowiedział: Żadną miarą, Panie, bo nigdy nie jadłem niczego pospolitego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Żadną miarą, Panie! gdyżem nigdy nie jadł nic pospolitego albo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Nie daj tego, Panie: gdyżem nigdy nie jadł nic pospolitego i nieczystego!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Panie! Bo nigdy nie jadłem nic skażonego i nieczystego – odpowiedział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Przenigdy, Panie, bo jeszcze nigdy nie 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odpowiedział: O nie, Panie! Nigdy jeszcze nie zjadłem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„Nie zrobię tego, Panie, gdyż nigdy nie jadłem nic skażonego ani 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„O nie, Panie! Ja nigdy nie zjadłem niczego skażonego ani nieczystego”.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żachnął się: - Nigdy w życiu, Panie! Jeszcze nigdy dotąd nie jadłem niczego skażonego ani 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ʼPanie, za nic w świecie, nigdy bowiem nie jadłem czegoś nieczystego i skażonegoʼ.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Ніколи, Господи, бо ніколи не їв я нічого поганого, нечистого.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powiedział: Wcale nie, Panie, gdyż nigdy nie zjadłem niczego powszechnego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rzekł: "Nie, panie! W żadnym razie! Nigdym nie jadł pokarmu nieczystego ani trefnego".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rzekł: ”Ależ nie, Panie, gdyż nigdy nie zjadłem nic skalanego i 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w życiu, Panie! Nigdy nie jadłem żadnych nieczystych stworzeń, bo zabrania tego Prawo Mojżesza!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mowy, μηδαμῶς, l. przenigdy, w żadnym razie.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11:1-47&lt;/x&gt;; &lt;x&gt;50 14:3-21&lt;/x&gt;; &lt;x&gt;330 4:14&lt;/x&gt;; &lt;x&gt;340 1:8&lt;/x&gt;; 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 nigdy nie zjadłem niczego pospolitego i nieczystego".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2024-04-28T03:56:30Z</dcterms:modified>
</cp:coreProperties>
</file>