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znów, po raz wtóry, do niego: Co Bóg oczyścił, ty nie miej za 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znowu po drugi (raz)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"Które Bóg oczyścił, ty nie pospolituj".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&lt;x&gt;510 15:9&lt;/x&gt;; &lt;x&gt;610 4:45&lt;/x&gt;;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2024-04-28T17:33:37Z</dcterms:modified>
</cp:coreProperties>
</file>