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tego zaś następnego dnia Piotr wyszedł z nimi i niektórzy z braci tych z Joppy poszli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(Piotr) zaprosił ich więc do środka i ugościł. Nazajutrz zaś wstał i poszedł z nimi, a wraz z nim poszli niektórzy spośród braci w Joppie.*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więc ich ugościł. (Tego) zaś nazajutrz* wstawszy wyszedł razem z nimi. I niektórzy (z) braci, (tych) z Jafy przyłączyli się (do)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(tego) zaś następnego dnia Piotr wyszedł z nimi i niektórzy (z) braci (tych) z Joppy poszli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2024-04-27T22:39:55Z</dcterms:modified>
</cp:coreProperties>
</file>