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wejść Piotr wyszedłszy na spotkanie mu Korneliusz upadłszy do stóp oddał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miał wchodzić, Korneliusz wyszedł mu naprzeciw i w pokłonie upadł mu do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wejść Piotr*, wyszedłszy na spotkanie z nim Korneliusz upadłszy do nóg pokłonił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wejść Piotr wyszedłszy na spotkanie mu Korneliusz upadłszy do stóp oddał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2:46&lt;/x&gt;; &lt;x&gt;510 16:29&lt;/x&gt;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wszedł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2024-04-27T18:42:36Z</dcterms:modified>
</cp:coreProperties>
</file>