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stamtąd Szymona, którego nazywają Piotrem. Gości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poślij do Jafy i wezwij Szymona, zwanego Piotrem. Zatrzymał się on w domu Szymona, garbarza, nad morzem. Gdy przyjdzie, będzie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poślij do Joppy, a przyzwij Szymona, którego nazywają Piotrem; ten ma gospodę w domu Szymona, garbarza, nad morzem, który przyszedłszy, mówić z tobą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pośli do Joppy a przyzów Szymona, którego nazywają Piotrem, ten ma gospodę w domu Szymona skórnika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przeto do Joppy i sprowadź Szymona, którego nazywają Piotrem; przebywa on w gościnie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po Szymona zwanego Piotrem. Jest gościem garbarza Szymona w jego domu nad morzem».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wyślij ludzi do Jafy i zaproś Szymona, który nosi przydomek Piotra. Gości on w domu Szymona, garbarza, tuż przy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kogoś do Jaffy po Szymona Piotra, który przebywa w gościnie u garbarza Szymona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po Szymona Piotra, który zatrzymał się w domu garbarza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Пошли до Йопії і поклич Симона, що зветься Петром; він перебуває в хаті кожум'яки Симона коло моря. [Він прийде й говоритиме до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poślij do Joppy i przywołaj Szymona, który jest nazywany Piotrem; ten jest goszczony nad morzem, w domu Szymona, garbarza. A gdy on przyjdzie, będzie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do Jafo i pytaj o Szim'ona zwanego Kefą; przebywa on w domu Szim'ona garbarza,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Szymona. który ma przydomek Piotr. Człowiek ten gości nad morzem w domu Szymona, garbarzaʼ.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więc do Jaffy swoich ludzi i zaproś do siebie Szymona Piotra, który jest gościem innego Szymona, garbarza z Jaffy. Jego dom znajduje się nad brzegiem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2024-04-27T19:04:12Z</dcterms:modified>
</cp:coreProperties>
</file>