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więc posłałem do ciebie ty zarówno dobrze uczyniłeś przybywszy teraz więc wszyscy my przed Bogiem jesteśmy obecni usłyszeć wszystkie które są polecone ci przez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więc posłałem po ciebie, a ty postąpiłeś szlachetnie, że przyszedłeś. Teraz więc my wszyscy jesteśmy obecni przed Bogiem, aby wysłuchać tego wszystkiego, co zostało ci polecone przez Pana.*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Natychmiast więc posłałem do ciebie. Ty pięknie uczyniłeś przybywszy. Teraz więc wszyscy my przed Bogiem jesteśmy obecni, (aby) usłyszeć wszystko nakazane* ci przez Pana".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więc posłałem do ciebie ty zarówno dobrze uczyniłeś przybywszy teraz więc wszyscy my przed Bogiem jesteśmy obecni usłyszeć wszystkie które są polecone ci przez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natychmiast posłałem po ciebie, a ty wspaniale postąpiłeś, że przyszedłeś. Teraz my wszyscy zebraliśmy się przed Bogiem, aby wysłuchać wszystkiego, co zostało ci zlecone przez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Natychmiast więc posłałem po ciebie, a ty dobrze zrobiłeś, że przyszedłeś. A teraz jesteśmy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wszyscy obecni przed Bogiem, aby słuchać wszystkiego, co ci Bóg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tedy posłałem do ciebie, a tyś dobrze uczynił, żeś przyszedł. Teraz tedy jesteśmy wszyscy przed obliczem Bożem przytomni, abyśmy słuchali wszystkiego, coć rozkazano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tedy posłałem do ciebie, a tyś dobrze uczynił, żeś przyszedł. Teraz tedy my wszyscy jesteśmy tu przed oczyma twemi, abyśmy słuchali wszytkiego, cokolwiek tobie jest rozkazano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więc natychmiast do ciebie [ludzi], a ty dobrze zrobiłeś, że przyszedłeś. Teraz my wszyscy stoimy przed Bogiem, aby wysłuchać wszystkiego, co Pan tobie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więc posłałem po ciebie, a ty dobrze uczyniłeś, że przyszedłeś. A teraz jesteśmy wszyscy zgromadzeni przed Bogiem, aby wysłuchać tego wszystkiego, co ci Pan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więc posłałem do ciebie, a ty dobrze zrobiłeś, że przyszedłeś. Teraz wszyscy stoimy przed Bogiem, aby wysłuchać wszystkiego, co Pan tobie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posłałem po ciebie, a ty zgodziłeś się przyjść. Teraz jesteśmy gotowi wobec Boga wysłuchać wszystkiego, co Pan polecił ci powiedzieć”.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 razu posłałem do ciebie, a ty łaskawie postąpiłeś przybywając. A teraz wspólnie stoimy tu przed Bogiem, by usłyszeć wszystko, co ci od Pana zostało powiedziane”.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Natychmiast więc posłałem po ciebie i bardzo dobrze, że zechciałeś przyjść. Teraz więc wszyscy stoimy przed obliczem Boga i chcemy wysłuchać tego wszystkiego, co Bóg kazał ci powiedzieć.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więc po ciebie posłałem i dobrze zrobiłeś, że przyszedłeś. Teraz więc stoimy wszyscy przed Bogiem, aby wysłuchać wszystkiego, co ci Pan poleciłʼ.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я зараз послав по тебе. Ти добре зробив, що прийшов. Нині всі ми стоїмо перед Богом, щоб слухати все, що Господь наказав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zaraz posłałem do ciebie, a ty słusznie uczyniłeś przychodząc. Teraz my wszyscy jesteśmy obecni przed obliczem Boga, aby usłyszeć wszystko, co ci nakazane przez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więc po ciebie natychmiast, ty zaś byłeś łaskaw przybyć. A teraz my wszyscy jesteśmy tu przed obliczem Bożym, aby wysłuchać wszystkiego, co ci Pan nakazał powiedzieć".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więc posłałem do ciebie, ty zaś dobrze uczyniłeś. że tutaj przyszedłeś. A zatem wszyscy jesteśmy tu teraz obecni przed Bogiem, aby usłyszeć wszystko, co ci Pan nakazał powiedzieć”.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natychmiast po ciebie posłałem i dobrze zrobiłeś, że przybyłeś. Zebraliśmy się więc tu, w obecności Boga, aby wysłuchać wszystkiego, co Pan ci przekazał!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11:5-14&lt;/x&gt;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2024-04-28T15:35:14Z</dcterms:modified>
</cp:coreProperties>
</file>