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 Nazaretu jak namaścił Go Bóg Duchem Świętym i mocą który przyszedł dobrze czyniąc i uzdrawiając wszystkich którzy są wyzyskiwani przez oszczercę gdyż Bóg był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Jezusie z Nazaretu,* jak Bóg namaścił Go Duchem Świętym** i mocą;*** jak chodził On wszędzie, czynił dobrze i leczył wszystkich uciskanych przez diabła, gdyż był z Nim Bóg.****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Jezusa* (Tego) z Nazaretu, że** namaścił Go Bóg Duchem Świętym i mocą, który*** przeszedł dobrze czyniąc i lecząc wszystkich branych pod moc przez oszczercę****, bo Bóg był z Nim.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 Nazaretu jak namaścił Go Bóg Duchem Świętym i mocą który przyszedł dobrze czyniąc i uzdrawiając wszystkich którzy są wyzyskiwani przez oszczercę gdyż Bóg był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o Jezusie z Nazaretu, że Bóg namaścił Go Duchem Świętym i mocą. Wiecie też, że wszędzie, gdzie chodził, czynił dobrze i leczył wszystkich dręczonych przez diabła, a działo się tak dlatego, że był z Nim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Bóg namaścił Duchem Świętym i mocą Jezusa z Nazaretu, który chodził, czyniąc dobrze i uzdrawiając wszystkich opanowanych przez diabła, bo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Jezusa z Nazaretu pomazał Bóg Duchem Świętym i mocą, który chodził, czyniąc dobrze i uzdrawiając wszystkie opanowane od dyjabła; albowiem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 Nazaret, jako go pomazał Bóg Duchem świętym i mocą, który przyszedł czyniąc dobrze i uzdrawiając wszytkie opętane od diabła, abowiem z nim był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sprawę Jezusa z Nazaretu, którego Bóg namaścił Duchem Świętym i mocą. Dlatego że Bóg był z Nim, przeszedł On, dobrze czyniąc i uzdrawiając wszystkich, którzy byli pod władzą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Jezusie z Nazaretu, jak Bóg namaścił go Duchem Świętym i mocą, jak chodził, czyniąc dobrze i uzdrawiając wszystkich opętanych przez diabła, bo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Bóg namaścił Jezusa z Nazaretu Duchem Świętym i mocą. Przeszedł On dobrze czyniąc i uzdrawiając wszystkich, którzy byli pod władzą diabła, ponieważ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namaścił Jezusa z Nazaretu Duchem Świętym i mocą. Szedł On, dobrze czyniąc i uzdrawiając wszystkich, którzy byli w mocy diabła, bo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Jezusie z Nazaretu, że Bóg Go namaścił Duchem Świętym i mocą. Przeszedł On, dobrze czyniąc i lecząc wszystkich ciemiężonych przez diabła, bo Bóg był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obdarzył Jezusa z Nazaretu Duchem Świętym i mocą. Odtąd Jezus chodził po całym kraju, pomagał ludziom i uzdrawiał wszystkich zniewolonych przez diabła, bo sam Bóg był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 Nazaretu został przez Boga namaszczony Duchem Świętym i mocą, przeszedł dobrze czyniąc, uzdrawiał opętanych przez diabła, bo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Ісуса, який з Назарета, - як помазав його Бог Святим Духом і силою, який прийшов роблячи добро і оздоровляючи всіх поневолених дияволом, - бо Бог був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Jezusa z Nazaretu Bóg namaścił Duchem Świętym i mocą. On przyszedł by wyświadczać przysługę oraz uzdrawiać wszystkich ciemiężonych przez tego oszczerczego, bo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Bóg namaścił Jeszuę z Naceret Ruach Ha-Kodesz i mocą, jak Jeszua chodził, czyniąc dobrze i uzdrawiając wszystkich spętanych przez Przeciwnika, gdyż Bog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o Jezusie z Nazaretu, jak Bóg go namaścił duchem świętym i mocą, a on szedł przez kraj, czyniąc dobro i uzdrawiając wszystkich ciemiężonych przez Diabła: albowiem był z nim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zapewne, że Bóg w szczególny sposób obdarzył Duchem Świętym i mocą Jezusa z Nazaretu. On, żyjąc na ziemi, czynił dobro i uzdrawiał wszystkich zniewolonych przez diabła, ponieważ wspierał Go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45:8&lt;/x&gt;; &lt;x&gt;290 61:1&lt;/x&gt;; &lt;x&gt;470 3:16&lt;/x&gt;; &lt;x&gt;490 3:22&lt;/x&gt;; &lt;x&gt;490 4:18&lt;/x&gt;; &lt;x&gt;510 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6:19&lt;/x&gt;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3:2&lt;/x&gt;; &lt;x&gt;500 8:29&lt;/x&gt;; &lt;x&gt;500 16:32&lt;/x&gt;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"Jezusa" jest to część dopełnienia bliższego po "znacie". Elementami całego dopełnienia są następujące wyrazy: "Słowo (dwukrotnie), które stało się po całej Judei, Jezusa".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Ten spójnik należy chyba łączyć ze "znacie".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Ten zaimek odnosi się do "Jezusa" - "Słowo".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Inaczej: "diabła". Pochodzi od czasownika "przeciwstawić, poróżnić: oskarżać, spotwarzać, oczerniać; odrzucać; oszukać, zwieść, wprowadzić w błąd". Sięgając jednak dalej w etymologię odkrywamy, że słowo to oznacza czynność odwracania, czyli układania i przedstawiania wszystkiego na opak.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2024-04-28T17:46:37Z</dcterms:modified>
</cp:coreProperties>
</file>