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 ale świadkom którzy zostali wcześniej wybrani przez Boga nam którzy jedliśmy razem i piliśmy razem z Nim po powstać On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lecz świadkom* uprzednio wybranym przez Boga,** nam, którzy po Jego zmartwychwstaniu wraz z Nim jedliśmy i piliśmy.***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całemu ludowi, ale świadkom wcześniej wybranym* przez Boga: nam, którzy zjedliśmy razem i wypiliśmy razem z Nim po wstać On z martwych**.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 ale świadkom którzy zostali wcześniej wybrani przez Boga nam którzy jedliśmy razem i piliśmy razem z Nim po powstać On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13:31&lt;/x&gt;; &lt;x&gt;530 15:4-8&lt;/x&gt;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24:30&lt;/x&gt;; &lt;x&gt;500 21:12-13&lt;/x&gt;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metafora. Autor tekstu jakby nie zdawał sobie sprawy z jej niestosowności. Słowo to bowiem, ściśle biorąc, oznacza wyciągnięcie ręki ku górze, co na zebraniach publicznych oznaczało oddanie swego głosu na czyjąś kandydaturę.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"wstać On z martwych" jest traktowane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2024-04-28T14:38:55Z</dcterms:modified>
</cp:coreProperties>
</file>