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z domowników jego i żołnierza pobożnego z trwających niezłomnie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anioł, który do niego mówił, przywołał dwóch domowników oraz pobożnego żołnierza spośród tych, którzy mu osobiście posługiwali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odszedł zwiastun mówiący mu, zawoławszy dwóch (z) domowników i żołnierza nabożnego (z) trwających niezmiennie przy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(z) domowników jego i żołnierza pobożnego (z) trwających niezłomnie (przy)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odszedł, Korneliusz przywołał dwóch swoich domowników oraz pobożnego żołnierza z grona tych, którzy mu osobiście usługiwali,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anioł, który mówił z Korneliuszem, odszedł,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dwóch swoich sług i pobożnego żołnierza spośród tych, którzy stale mu posługiwali;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Anioł, który mówił z Kornelijuszem, zawoławszy dwóch sług swoich i żołnierza pobożnego z tych, którzy przy nim ustawicznie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Anjoł, który mówił do niego, zawołał dwu domowników swoich i żołnierza, bojącego się Pana, z tych, którzy pod jego mocą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znikł anioł, który z nim mówił, [Korneliusz] zawołał dwóch domowników i pobożnego żołnierza spośród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anioł, który do niego mówił, przywołał dwóch domowników i pobożnego żołnierza spośród tych, którzy mu usługiwali,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anioł, który z nim mówił, odszedł, zawołał dwóch domowników i pobożnego żołnierza spośród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odszedł, Korneliusz zawołał dwóch domowników i pobożnego żołnierza, który mu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odszedł ów rozmawiający z nim anioł, zawołał dwóch domowników i pewnego pobożnego żołnierza spośród tych, którzy bliżej z nim byli związani,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anioł zniknął, a Korneliusz wezwał do siebie dwóch służących i pobożnego żołnierza ze służby przybocznej.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anioł, który z nim rozmawiał, zawołał dwóch domowników i pobożnego żołnierza spośród tych, którzy mu podlegali,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відійшов ангел, що говорив до нього, покликав двох слуг і одного побожного вояка з тих, що служили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odszedł anioł, który mówił z Korneliuszem, zawołał on dwoje sług oraz pobożnego żołnierza, co trwali z nim ustawicznie,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anioł, który do niego przemówił, Korneliusz wezwał dwóch niewolników spośród swoich domowników i jednego z adiutantów, pobożnego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odszedł anioł, który do niego przemówił, zawołał on dwóch ze swych sług domowych oraz pobożnego żołnierza spośród tych, którzy stale byli do jego dyspozycji,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anioł odszedł, Korneliusz zawołał dwóch służących i pewnego pobożnego żołnierza ze swojej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2024-04-28T00:39:44Z</dcterms:modified>
</cp:coreProperties>
</file>