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trzykrotnie, po czym znowu wszystko zostało wciągnięte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 i zostało wyciągnięte znowu wszystko* do nieba.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wciągnięte wszystko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2024-04-29T03:07:34Z</dcterms:modified>
</cp:coreProperties>
</file>