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zaraz przed domem, w którym byłem, stanęli trzej mężczyźni, posłani do mnie z Cezarei.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natychmiast trzej mężowie przystanęli przy domu, w którym byliśmy, wysłani z Cezarei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natychmiast trzej mężowie stanęli obok przy domu w którym byłem którzy są wysłani z Cezarei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2024-04-28T19:34:35Z</dcterms:modified>
</cp:coreProperties>
</file>