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powiedział: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nam, jak zobaczył zwiastuna w domu jego*, (który stanął) i (który powiedział): «Wyślij do Jafy i wezwij Szymona, (tego) przezywanego Piotrem,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2024-04-29T00:39:02Z</dcterms:modified>
</cp:coreProperties>
</file>